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88" w:type="dxa"/>
        <w:tblLayout w:type="fixed"/>
        <w:tblLook w:val="0000"/>
      </w:tblPr>
      <w:tblGrid>
        <w:gridCol w:w="6480"/>
        <w:gridCol w:w="360"/>
        <w:gridCol w:w="1620"/>
        <w:gridCol w:w="1440"/>
      </w:tblGrid>
      <w:tr w:rsidR="00171E2B" w:rsidRPr="002B7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40" w:type="dxa"/>
            <w:gridSpan w:val="2"/>
            <w:vAlign w:val="center"/>
          </w:tcPr>
          <w:p w:rsidR="00171E2B" w:rsidRPr="009E56E9" w:rsidRDefault="00171E2B" w:rsidP="00CF5B4A">
            <w:pPr>
              <w:rPr>
                <w:lang w:val="ru-RU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71E2B" w:rsidRPr="00171E2B" w:rsidRDefault="00171E2B" w:rsidP="007652A9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</w:tr>
      <w:tr w:rsidR="00CF5B4A" w:rsidRPr="002B7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CF5B4A" w:rsidRPr="00FE25A0" w:rsidRDefault="00CF5B4A" w:rsidP="00CF5B4A">
            <w:pPr>
              <w:rPr>
                <w:lang w:val="en-US"/>
              </w:rPr>
            </w:pPr>
            <w:r w:rsidRPr="00FE25A0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2"/>
            <w:vAlign w:val="center"/>
          </w:tcPr>
          <w:p w:rsidR="00CF5B4A" w:rsidRPr="009E56E9" w:rsidRDefault="00CF5B4A" w:rsidP="009E56E9">
            <w:pPr>
              <w:pStyle w:val="1"/>
              <w:jc w:val="right"/>
              <w:rPr>
                <w:b/>
                <w:sz w:val="18"/>
                <w:szCs w:val="18"/>
                <w:lang w:val="en-US"/>
              </w:rPr>
            </w:pPr>
            <w:r w:rsidRPr="009E56E9">
              <w:rPr>
                <w:b/>
                <w:sz w:val="18"/>
                <w:szCs w:val="18"/>
              </w:rPr>
              <w:t>Типова форма № П-</w:t>
            </w:r>
            <w:r w:rsidR="00E86BB1" w:rsidRPr="009E56E9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CF5B4A" w:rsidRPr="002B7DA7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  <w:tcBorders>
              <w:top w:val="single" w:sz="4" w:space="0" w:color="auto"/>
            </w:tcBorders>
            <w:vAlign w:val="center"/>
          </w:tcPr>
          <w:p w:rsidR="00CF5B4A" w:rsidRPr="00FE25A0" w:rsidRDefault="00C57A4C" w:rsidP="00CF5B4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 w:rsidR="00CF5B4A" w:rsidRPr="00FE25A0">
              <w:rPr>
                <w:sz w:val="20"/>
              </w:rPr>
              <w:t xml:space="preserve"> </w:t>
            </w:r>
            <w:r w:rsidR="00CF5B4A">
              <w:rPr>
                <w:sz w:val="20"/>
              </w:rPr>
              <w:t xml:space="preserve">підприємства (установи, </w:t>
            </w:r>
            <w:r w:rsidR="00CF5B4A" w:rsidRPr="00FE25A0">
              <w:rPr>
                <w:sz w:val="20"/>
              </w:rPr>
              <w:t>організації</w:t>
            </w:r>
            <w:r w:rsidR="00CF5B4A">
              <w:rPr>
                <w:sz w:val="20"/>
              </w:rPr>
              <w:t>)</w:t>
            </w:r>
          </w:p>
        </w:tc>
        <w:tc>
          <w:tcPr>
            <w:tcW w:w="3060" w:type="dxa"/>
            <w:gridSpan w:val="2"/>
            <w:vAlign w:val="center"/>
          </w:tcPr>
          <w:p w:rsidR="00CF5B4A" w:rsidRPr="00FE25A0" w:rsidRDefault="00CF5B4A" w:rsidP="009E56E9">
            <w:pPr>
              <w:pStyle w:val="1"/>
              <w:jc w:val="right"/>
              <w:rPr>
                <w:caps/>
                <w:sz w:val="18"/>
                <w:szCs w:val="18"/>
              </w:rPr>
            </w:pPr>
            <w:r w:rsidRPr="00FE25A0">
              <w:rPr>
                <w:caps/>
                <w:sz w:val="18"/>
                <w:szCs w:val="18"/>
              </w:rPr>
              <w:t>Затверджено</w:t>
            </w:r>
          </w:p>
          <w:p w:rsidR="00CF5B4A" w:rsidRPr="00FE25A0" w:rsidRDefault="00CF5B4A" w:rsidP="009E56E9">
            <w:pPr>
              <w:pStyle w:val="1"/>
              <w:jc w:val="right"/>
              <w:rPr>
                <w:sz w:val="18"/>
                <w:szCs w:val="18"/>
              </w:rPr>
            </w:pPr>
            <w:r w:rsidRPr="00FE25A0">
              <w:rPr>
                <w:sz w:val="18"/>
                <w:szCs w:val="18"/>
              </w:rPr>
              <w:t>Наказ Держкомстату України</w:t>
            </w:r>
          </w:p>
        </w:tc>
      </w:tr>
      <w:tr w:rsidR="00CF5B4A" w:rsidRPr="002B7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40" w:type="dxa"/>
            <w:gridSpan w:val="2"/>
            <w:vAlign w:val="center"/>
          </w:tcPr>
          <w:p w:rsidR="00CF5B4A" w:rsidRPr="00FE25A0" w:rsidRDefault="00CF5B4A" w:rsidP="00CF5B4A"/>
        </w:tc>
        <w:tc>
          <w:tcPr>
            <w:tcW w:w="3060" w:type="dxa"/>
            <w:gridSpan w:val="2"/>
            <w:vAlign w:val="center"/>
          </w:tcPr>
          <w:p w:rsidR="00CF5B4A" w:rsidRPr="00FE25A0" w:rsidRDefault="00B85E8D" w:rsidP="009E56E9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05.12.2008  № 489</w:t>
            </w:r>
          </w:p>
        </w:tc>
      </w:tr>
      <w:tr w:rsidR="00CF5B4A" w:rsidRPr="00FE25A0">
        <w:tblPrEx>
          <w:tblCellMar>
            <w:top w:w="0" w:type="dxa"/>
            <w:bottom w:w="0" w:type="dxa"/>
          </w:tblCellMar>
        </w:tblPrEx>
        <w:trPr>
          <w:gridBefore w:val="1"/>
          <w:wBefore w:w="6480" w:type="dxa"/>
          <w:trHeight w:val="28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4A" w:rsidRPr="000B296B" w:rsidRDefault="00CF5B4A" w:rsidP="00CF5B4A">
            <w:pPr>
              <w:pStyle w:val="1"/>
              <w:jc w:val="center"/>
              <w:rPr>
                <w:sz w:val="20"/>
              </w:rPr>
            </w:pPr>
            <w:r w:rsidRPr="000B296B">
              <w:rPr>
                <w:sz w:val="20"/>
              </w:rPr>
              <w:t>Код</w:t>
            </w:r>
            <w:r w:rsidR="00C57A4C">
              <w:rPr>
                <w:sz w:val="20"/>
              </w:rPr>
              <w:t xml:space="preserve"> </w:t>
            </w:r>
            <w:r w:rsidRPr="000B296B">
              <w:rPr>
                <w:sz w:val="20"/>
              </w:rPr>
              <w:t xml:space="preserve"> ЄДРПОУ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4A" w:rsidRPr="00FE25A0" w:rsidRDefault="00CF5B4A" w:rsidP="00CF5B4A">
            <w:pPr>
              <w:rPr>
                <w:sz w:val="18"/>
                <w:szCs w:val="18"/>
              </w:rPr>
            </w:pPr>
          </w:p>
        </w:tc>
      </w:tr>
      <w:tr w:rsidR="00FB3D8D" w:rsidRPr="00FE25A0">
        <w:tblPrEx>
          <w:tblCellMar>
            <w:top w:w="0" w:type="dxa"/>
            <w:bottom w:w="0" w:type="dxa"/>
          </w:tblCellMar>
        </w:tblPrEx>
        <w:trPr>
          <w:gridBefore w:val="1"/>
          <w:wBefore w:w="6480" w:type="dxa"/>
          <w:trHeight w:val="28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8D" w:rsidRPr="000B296B" w:rsidRDefault="00FB3D8D" w:rsidP="00CF5B4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Дата складання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8D" w:rsidRPr="00FE25A0" w:rsidRDefault="00FB3D8D" w:rsidP="00CF5B4A">
            <w:pPr>
              <w:rPr>
                <w:sz w:val="18"/>
                <w:szCs w:val="18"/>
              </w:rPr>
            </w:pPr>
          </w:p>
        </w:tc>
      </w:tr>
    </w:tbl>
    <w:p w:rsidR="00F81185" w:rsidRDefault="00F81185" w:rsidP="00CF5B4A">
      <w:pPr>
        <w:jc w:val="center"/>
      </w:pPr>
    </w:p>
    <w:p w:rsidR="008C43E6" w:rsidRDefault="000C21CE" w:rsidP="00CF5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  <w:r w:rsidR="008C43E6">
        <w:rPr>
          <w:b/>
          <w:sz w:val="28"/>
          <w:szCs w:val="28"/>
        </w:rPr>
        <w:t xml:space="preserve"> №_____</w:t>
      </w:r>
      <w:r>
        <w:rPr>
          <w:b/>
          <w:sz w:val="28"/>
          <w:szCs w:val="28"/>
        </w:rPr>
        <w:t xml:space="preserve"> </w:t>
      </w:r>
    </w:p>
    <w:p w:rsidR="00CF5B4A" w:rsidRDefault="000C21CE" w:rsidP="00CF5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(розпорядження)</w:t>
      </w:r>
    </w:p>
    <w:p w:rsidR="000C21CE" w:rsidRDefault="000C21CE" w:rsidP="00CF5B4A">
      <w:pPr>
        <w:jc w:val="center"/>
        <w:rPr>
          <w:b/>
          <w:sz w:val="28"/>
          <w:szCs w:val="28"/>
        </w:rPr>
      </w:pPr>
      <w:r w:rsidRPr="000C21CE">
        <w:rPr>
          <w:b/>
          <w:sz w:val="28"/>
          <w:szCs w:val="28"/>
        </w:rPr>
        <w:t xml:space="preserve">про </w:t>
      </w:r>
      <w:r w:rsidR="00320C00">
        <w:rPr>
          <w:b/>
          <w:sz w:val="28"/>
          <w:szCs w:val="28"/>
        </w:rPr>
        <w:t>надання відпустки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178"/>
      </w:tblGrid>
      <w:tr w:rsidR="0069221C" w:rsidRPr="009E56E9" w:rsidTr="009E56E9">
        <w:trPr>
          <w:trHeight w:val="268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21C" w:rsidRPr="009E56E9" w:rsidRDefault="0069221C" w:rsidP="009E5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C" w:rsidRPr="009E56E9" w:rsidRDefault="0069221C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Табельний номер</w:t>
            </w:r>
          </w:p>
        </w:tc>
      </w:tr>
      <w:tr w:rsidR="0069221C" w:rsidRPr="009E56E9" w:rsidTr="009E56E9">
        <w:trPr>
          <w:trHeight w:val="267"/>
        </w:trPr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221C" w:rsidRPr="009E56E9" w:rsidRDefault="0069221C" w:rsidP="009E5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1C" w:rsidRPr="009E56E9" w:rsidRDefault="0069221C" w:rsidP="009E5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C74" w:rsidRPr="009E56E9" w:rsidTr="009E56E9">
        <w:trPr>
          <w:trHeight w:val="267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C74" w:rsidRPr="009E56E9" w:rsidRDefault="00B05C74" w:rsidP="009E5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C74" w:rsidRPr="009E56E9" w:rsidRDefault="00B05C74" w:rsidP="009E5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C74" w:rsidRPr="009E56E9" w:rsidTr="009E56E9">
        <w:trPr>
          <w:trHeight w:val="80"/>
        </w:trPr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C74" w:rsidRPr="009E56E9" w:rsidRDefault="00B05C74" w:rsidP="009E5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C74" w:rsidRPr="009E56E9" w:rsidRDefault="00B05C74" w:rsidP="009E56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221C" w:rsidRPr="009E56E9" w:rsidTr="009E56E9">
        <w:trPr>
          <w:trHeight w:val="267"/>
        </w:trPr>
        <w:tc>
          <w:tcPr>
            <w:tcW w:w="8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C" w:rsidRPr="009E56E9" w:rsidRDefault="00B05C74" w:rsidP="009E56E9">
            <w:pPr>
              <w:jc w:val="center"/>
              <w:rPr>
                <w:b/>
              </w:rPr>
            </w:pPr>
            <w:r w:rsidRPr="009E56E9">
              <w:rPr>
                <w:lang w:val="ru-RU"/>
              </w:rPr>
              <w:t xml:space="preserve">                                  </w:t>
            </w:r>
            <w:r w:rsidR="0069221C" w:rsidRPr="00081954">
              <w:t>(прізвище, ім’я, по батькові)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C" w:rsidRPr="009E56E9" w:rsidRDefault="0069221C" w:rsidP="009E56E9">
            <w:pPr>
              <w:jc w:val="center"/>
              <w:rPr>
                <w:b/>
              </w:rPr>
            </w:pPr>
          </w:p>
        </w:tc>
      </w:tr>
      <w:tr w:rsidR="002B353B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EB" w:rsidRPr="009E56E9" w:rsidRDefault="000E5CEB" w:rsidP="000E5CEB">
            <w:pPr>
              <w:rPr>
                <w:b/>
              </w:rPr>
            </w:pPr>
          </w:p>
        </w:tc>
      </w:tr>
      <w:tr w:rsidR="002B353B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53B" w:rsidRPr="00BC7161" w:rsidRDefault="00A873D1" w:rsidP="009E56E9">
            <w:pPr>
              <w:jc w:val="center"/>
            </w:pPr>
            <w:r w:rsidRPr="00BC7161">
              <w:t xml:space="preserve">назва </w:t>
            </w:r>
            <w:r>
              <w:t xml:space="preserve"> структурного підрозділу</w:t>
            </w:r>
          </w:p>
        </w:tc>
      </w:tr>
      <w:tr w:rsidR="002B353B" w:rsidRPr="009E56E9" w:rsidTr="009E56E9">
        <w:trPr>
          <w:trHeight w:val="80"/>
        </w:trPr>
        <w:tc>
          <w:tcPr>
            <w:tcW w:w="10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3B" w:rsidRPr="009E56E9" w:rsidRDefault="002B353B" w:rsidP="009E56E9">
            <w:pPr>
              <w:jc w:val="center"/>
              <w:rPr>
                <w:b/>
              </w:rPr>
            </w:pP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161" w:rsidRPr="00BC7161" w:rsidRDefault="00A873D1" w:rsidP="009E56E9">
            <w:pPr>
              <w:jc w:val="center"/>
            </w:pPr>
            <w:r>
              <w:t>назва професії (посади)</w:t>
            </w:r>
            <w:r w:rsidRPr="00BC7161">
              <w:t xml:space="preserve"> </w:t>
            </w: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61" w:rsidRPr="009E56E9" w:rsidRDefault="00BC7161" w:rsidP="009E56E9">
            <w:pPr>
              <w:jc w:val="center"/>
              <w:rPr>
                <w:b/>
              </w:rPr>
            </w:pP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161" w:rsidRPr="00DB5DF3" w:rsidRDefault="00BC7161" w:rsidP="009E56E9">
            <w:pPr>
              <w:jc w:val="center"/>
            </w:pPr>
            <w:r w:rsidRPr="00BC7161">
              <w:t>вид відпустки</w:t>
            </w:r>
            <w:r>
              <w:t xml:space="preserve"> (</w:t>
            </w:r>
            <w:r w:rsidR="00DB5DF3">
              <w:t>щорічна</w:t>
            </w:r>
            <w:r w:rsidR="00A3566A" w:rsidRPr="009E56E9">
              <w:rPr>
                <w:lang w:val="ru-RU"/>
              </w:rPr>
              <w:t xml:space="preserve"> </w:t>
            </w:r>
            <w:r w:rsidR="00A3566A">
              <w:t>основна</w:t>
            </w:r>
            <w:r w:rsidR="00DB5DF3">
              <w:t xml:space="preserve">, додаткова, </w:t>
            </w:r>
            <w:r w:rsidR="00803D3F">
              <w:t>навчальна</w:t>
            </w:r>
            <w:r w:rsidR="00DB5DF3">
              <w:t xml:space="preserve">, без збереження заробітної плати та ін.) </w:t>
            </w: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61" w:rsidRPr="00BC7161" w:rsidRDefault="00BC7161" w:rsidP="009E56E9">
            <w:pPr>
              <w:jc w:val="center"/>
            </w:pP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161" w:rsidRPr="009E56E9" w:rsidRDefault="00BC7161" w:rsidP="009E56E9">
            <w:pPr>
              <w:jc w:val="center"/>
              <w:rPr>
                <w:b/>
              </w:rPr>
            </w:pPr>
          </w:p>
        </w:tc>
      </w:tr>
      <w:tr w:rsidR="00BC7161" w:rsidRPr="009E56E9" w:rsidTr="009E56E9">
        <w:trPr>
          <w:trHeight w:val="267"/>
        </w:trPr>
        <w:tc>
          <w:tcPr>
            <w:tcW w:w="10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161" w:rsidRPr="009E56E9" w:rsidRDefault="00BC7161" w:rsidP="009E56E9">
            <w:pPr>
              <w:jc w:val="center"/>
              <w:rPr>
                <w:b/>
              </w:rPr>
            </w:pPr>
          </w:p>
        </w:tc>
      </w:tr>
    </w:tbl>
    <w:p w:rsidR="000C21CE" w:rsidRPr="002F2AFD" w:rsidRDefault="002F2AFD" w:rsidP="002F2AFD">
      <w:pPr>
        <w:rPr>
          <w:sz w:val="24"/>
          <w:szCs w:val="24"/>
        </w:rPr>
      </w:pPr>
      <w:r>
        <w:rPr>
          <w:sz w:val="24"/>
          <w:szCs w:val="24"/>
        </w:rPr>
        <w:t>За період роботи з "____"___________</w:t>
      </w:r>
      <w:r w:rsidR="003114B3">
        <w:rPr>
          <w:sz w:val="24"/>
          <w:szCs w:val="24"/>
        </w:rPr>
        <w:t xml:space="preserve">20___року    по  "____"___________20___року    </w:t>
      </w:r>
    </w:p>
    <w:p w:rsidR="00D93977" w:rsidRDefault="00D93977" w:rsidP="00FE5E05">
      <w:pPr>
        <w:rPr>
          <w:sz w:val="24"/>
          <w:szCs w:val="24"/>
        </w:rPr>
      </w:pPr>
    </w:p>
    <w:p w:rsidR="009A0AF6" w:rsidRPr="002F2AFD" w:rsidRDefault="009A0AF6" w:rsidP="009A0AF6">
      <w:pPr>
        <w:rPr>
          <w:sz w:val="24"/>
          <w:szCs w:val="24"/>
        </w:rPr>
      </w:pPr>
      <w:r w:rsidRPr="00C03CD8">
        <w:rPr>
          <w:sz w:val="24"/>
          <w:szCs w:val="24"/>
        </w:rPr>
        <w:t>Період відпустки</w:t>
      </w:r>
      <w:r>
        <w:rPr>
          <w:sz w:val="24"/>
          <w:szCs w:val="24"/>
        </w:rPr>
        <w:t xml:space="preserve"> з "____"___________20___року    по  "____"___________20___року    </w:t>
      </w:r>
    </w:p>
    <w:p w:rsidR="00FE5E05" w:rsidRDefault="00FE5E05" w:rsidP="00FE5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0"/>
        <w:gridCol w:w="330"/>
        <w:gridCol w:w="1680"/>
        <w:gridCol w:w="5932"/>
      </w:tblGrid>
      <w:tr w:rsidR="009E56E9" w:rsidRPr="00FE5E05" w:rsidTr="009E56E9">
        <w:trPr>
          <w:trHeight w:val="2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608" w:rsidRPr="009E56E9" w:rsidRDefault="004D5608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08" w:rsidRPr="009E56E9" w:rsidRDefault="004D5608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08" w:rsidRPr="009E56E9" w:rsidRDefault="004D5608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5608" w:rsidRPr="009E56E9" w:rsidRDefault="004D5608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  <w:lang w:val="en-US"/>
              </w:rPr>
              <w:t xml:space="preserve">  </w:t>
            </w:r>
            <w:r w:rsidRPr="009E56E9">
              <w:rPr>
                <w:sz w:val="24"/>
                <w:szCs w:val="24"/>
              </w:rPr>
              <w:t>календарних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608" w:rsidRPr="009E56E9" w:rsidRDefault="004D5608" w:rsidP="0031702F">
            <w:pPr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дні</w:t>
            </w:r>
            <w:r w:rsidRPr="009E56E9">
              <w:rPr>
                <w:sz w:val="24"/>
                <w:szCs w:val="24"/>
                <w:lang w:val="en-US"/>
              </w:rPr>
              <w:t xml:space="preserve"> (</w:t>
            </w:r>
            <w:r w:rsidRPr="009E56E9">
              <w:rPr>
                <w:sz w:val="24"/>
                <w:szCs w:val="24"/>
              </w:rPr>
              <w:t>в</w:t>
            </w:r>
            <w:r w:rsidRPr="009E56E9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FE5E05" w:rsidRDefault="00FE5E05" w:rsidP="00FE5E05">
      <w:pPr>
        <w:rPr>
          <w:sz w:val="24"/>
          <w:szCs w:val="24"/>
        </w:rPr>
      </w:pPr>
    </w:p>
    <w:p w:rsidR="000054AE" w:rsidRPr="00B53A63" w:rsidRDefault="00B53A63" w:rsidP="00B53A63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rect id="_x0000_s1031" style="position:absolute;margin-left:0;margin-top:2.95pt;width:9pt;height:9pt;z-index:251657728">
            <w10:wrap side="left"/>
          </v:rect>
        </w:pict>
      </w:r>
      <w:r>
        <w:rPr>
          <w:sz w:val="24"/>
          <w:szCs w:val="24"/>
        </w:rPr>
        <w:t xml:space="preserve">     Надання матеріальної допомоги на оздоровлення (у разі необхідності відмітити </w:t>
      </w:r>
      <w:r w:rsidRPr="004D5608">
        <w:rPr>
          <w:b/>
          <w:sz w:val="24"/>
          <w:szCs w:val="24"/>
        </w:rPr>
        <w:t>х</w:t>
      </w:r>
      <w:r>
        <w:rPr>
          <w:sz w:val="24"/>
          <w:szCs w:val="24"/>
        </w:rPr>
        <w:t>)</w:t>
      </w:r>
    </w:p>
    <w:p w:rsidR="00D93977" w:rsidRDefault="00D93977" w:rsidP="00CF5B4A">
      <w:pPr>
        <w:rPr>
          <w:sz w:val="24"/>
          <w:szCs w:val="24"/>
        </w:rPr>
      </w:pPr>
    </w:p>
    <w:p w:rsidR="00D93977" w:rsidRDefault="00D93977" w:rsidP="00CF5B4A">
      <w:pPr>
        <w:rPr>
          <w:sz w:val="24"/>
          <w:szCs w:val="24"/>
        </w:rPr>
      </w:pPr>
    </w:p>
    <w:p w:rsidR="00D93977" w:rsidRDefault="00D93977" w:rsidP="00CF5B4A">
      <w:pPr>
        <w:rPr>
          <w:sz w:val="24"/>
          <w:szCs w:val="24"/>
        </w:rPr>
      </w:pPr>
    </w:p>
    <w:p w:rsidR="00D93977" w:rsidRDefault="00D93977" w:rsidP="00CF5B4A">
      <w:pPr>
        <w:rPr>
          <w:sz w:val="24"/>
          <w:szCs w:val="24"/>
        </w:rPr>
      </w:pPr>
    </w:p>
    <w:p w:rsidR="00D93977" w:rsidRDefault="00D93977" w:rsidP="00CF5B4A">
      <w:pPr>
        <w:rPr>
          <w:sz w:val="24"/>
          <w:szCs w:val="24"/>
        </w:rPr>
      </w:pPr>
    </w:p>
    <w:tbl>
      <w:tblPr>
        <w:tblW w:w="10420" w:type="dxa"/>
        <w:tblLook w:val="01E0"/>
      </w:tblPr>
      <w:tblGrid>
        <w:gridCol w:w="2747"/>
        <w:gridCol w:w="2041"/>
        <w:gridCol w:w="295"/>
        <w:gridCol w:w="1834"/>
        <w:gridCol w:w="391"/>
        <w:gridCol w:w="3112"/>
      </w:tblGrid>
      <w:tr w:rsidR="00D93977" w:rsidRPr="009E56E9" w:rsidTr="009E56E9">
        <w:tc>
          <w:tcPr>
            <w:tcW w:w="2747" w:type="dxa"/>
            <w:shd w:val="clear" w:color="auto" w:fill="auto"/>
          </w:tcPr>
          <w:p w:rsidR="00D93977" w:rsidRPr="009E56E9" w:rsidRDefault="00D93977" w:rsidP="00D93977">
            <w:pPr>
              <w:rPr>
                <w:b/>
                <w:sz w:val="24"/>
                <w:szCs w:val="24"/>
              </w:rPr>
            </w:pPr>
            <w:r w:rsidRPr="009E56E9">
              <w:rPr>
                <w:b/>
                <w:sz w:val="24"/>
                <w:szCs w:val="24"/>
              </w:rPr>
              <w:t>Керівник підприємства</w:t>
            </w:r>
          </w:p>
        </w:tc>
        <w:tc>
          <w:tcPr>
            <w:tcW w:w="2041" w:type="dxa"/>
            <w:shd w:val="clear" w:color="auto" w:fill="auto"/>
          </w:tcPr>
          <w:p w:rsidR="00D93977" w:rsidRPr="009E56E9" w:rsidRDefault="00D93977" w:rsidP="00D9397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D93977" w:rsidRPr="009E56E9" w:rsidRDefault="00D93977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______________</w:t>
            </w:r>
          </w:p>
        </w:tc>
        <w:tc>
          <w:tcPr>
            <w:tcW w:w="3503" w:type="dxa"/>
            <w:gridSpan w:val="2"/>
            <w:shd w:val="clear" w:color="auto" w:fill="auto"/>
            <w:vAlign w:val="bottom"/>
          </w:tcPr>
          <w:p w:rsidR="00D93977" w:rsidRPr="009E56E9" w:rsidRDefault="00D93977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_____________________</w:t>
            </w:r>
          </w:p>
        </w:tc>
      </w:tr>
      <w:tr w:rsidR="00D93977" w:rsidRPr="009E56E9" w:rsidTr="009E56E9">
        <w:tc>
          <w:tcPr>
            <w:tcW w:w="2747" w:type="dxa"/>
            <w:shd w:val="clear" w:color="auto" w:fill="auto"/>
          </w:tcPr>
          <w:p w:rsidR="00D93977" w:rsidRPr="009E56E9" w:rsidRDefault="00D93977" w:rsidP="00D93977">
            <w:pPr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(установи, організації)</w:t>
            </w:r>
          </w:p>
        </w:tc>
        <w:tc>
          <w:tcPr>
            <w:tcW w:w="2041" w:type="dxa"/>
            <w:shd w:val="clear" w:color="auto" w:fill="auto"/>
          </w:tcPr>
          <w:p w:rsidR="00D93977" w:rsidRPr="009E56E9" w:rsidRDefault="00D93977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93977" w:rsidRPr="00AE6CB7" w:rsidRDefault="00D93977" w:rsidP="009E56E9">
            <w:pPr>
              <w:jc w:val="center"/>
            </w:pPr>
            <w:r>
              <w:t>підпис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D93977" w:rsidRPr="00AE6CB7" w:rsidRDefault="00D93977" w:rsidP="009E56E9">
            <w:pPr>
              <w:jc w:val="center"/>
            </w:pPr>
            <w:r>
              <w:t>ПІБ</w:t>
            </w:r>
          </w:p>
        </w:tc>
      </w:tr>
      <w:tr w:rsidR="003A6E30" w:rsidRPr="009E56E9" w:rsidTr="009E56E9">
        <w:tc>
          <w:tcPr>
            <w:tcW w:w="2747" w:type="dxa"/>
            <w:shd w:val="clear" w:color="auto" w:fill="auto"/>
          </w:tcPr>
          <w:p w:rsidR="003A6E30" w:rsidRPr="009E56E9" w:rsidRDefault="003A6E30" w:rsidP="00D939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3A6E30" w:rsidRPr="009E56E9" w:rsidRDefault="003A6E30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3A6E30" w:rsidRDefault="003A6E30" w:rsidP="009E56E9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3A6E30" w:rsidRDefault="003A6E30" w:rsidP="009E56E9">
            <w:pPr>
              <w:jc w:val="center"/>
            </w:pPr>
          </w:p>
        </w:tc>
      </w:tr>
      <w:tr w:rsidR="003A6E30" w:rsidRPr="009E56E9" w:rsidTr="009E56E9">
        <w:tc>
          <w:tcPr>
            <w:tcW w:w="2747" w:type="dxa"/>
            <w:shd w:val="clear" w:color="auto" w:fill="auto"/>
          </w:tcPr>
          <w:p w:rsidR="003A6E30" w:rsidRPr="009E56E9" w:rsidRDefault="003A6E30" w:rsidP="00D939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3A6E30" w:rsidRPr="009E56E9" w:rsidRDefault="003A6E30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3A6E30" w:rsidRDefault="003A6E30" w:rsidP="009E56E9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3A6E30" w:rsidRDefault="003A6E30" w:rsidP="009E56E9">
            <w:pPr>
              <w:jc w:val="center"/>
            </w:pPr>
          </w:p>
        </w:tc>
      </w:tr>
      <w:tr w:rsidR="009A0AF6" w:rsidRPr="009E56E9" w:rsidTr="009E56E9">
        <w:tc>
          <w:tcPr>
            <w:tcW w:w="2747" w:type="dxa"/>
            <w:shd w:val="clear" w:color="auto" w:fill="auto"/>
          </w:tcPr>
          <w:p w:rsidR="009A0AF6" w:rsidRPr="009E56E9" w:rsidRDefault="009A0AF6" w:rsidP="00D939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A0AF6" w:rsidRPr="009E56E9" w:rsidRDefault="009A0AF6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9A0AF6" w:rsidRDefault="009A0AF6" w:rsidP="009E56E9">
            <w:pPr>
              <w:jc w:val="center"/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9A0AF6" w:rsidRDefault="009A0AF6" w:rsidP="009E56E9">
            <w:pPr>
              <w:jc w:val="center"/>
            </w:pPr>
          </w:p>
        </w:tc>
      </w:tr>
      <w:tr w:rsidR="003A6E30" w:rsidRPr="009E56E9" w:rsidTr="009E56E9">
        <w:tc>
          <w:tcPr>
            <w:tcW w:w="4788" w:type="dxa"/>
            <w:gridSpan w:val="2"/>
            <w:shd w:val="clear" w:color="auto" w:fill="auto"/>
          </w:tcPr>
          <w:p w:rsidR="003A6E30" w:rsidRPr="009E56E9" w:rsidRDefault="003A6E30" w:rsidP="009A0AF6">
            <w:pPr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Керівник структурного підрозділу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3A6E30" w:rsidRPr="009E56E9" w:rsidRDefault="003A6E30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______________</w:t>
            </w:r>
          </w:p>
        </w:tc>
        <w:tc>
          <w:tcPr>
            <w:tcW w:w="3503" w:type="dxa"/>
            <w:gridSpan w:val="2"/>
            <w:shd w:val="clear" w:color="auto" w:fill="auto"/>
            <w:vAlign w:val="bottom"/>
          </w:tcPr>
          <w:p w:rsidR="003A6E30" w:rsidRPr="009E56E9" w:rsidRDefault="003A6E30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_____________________</w:t>
            </w:r>
          </w:p>
        </w:tc>
      </w:tr>
      <w:tr w:rsidR="009A0AF6" w:rsidRPr="009E56E9" w:rsidTr="009E56E9">
        <w:tc>
          <w:tcPr>
            <w:tcW w:w="2747" w:type="dxa"/>
            <w:shd w:val="clear" w:color="auto" w:fill="auto"/>
          </w:tcPr>
          <w:p w:rsidR="009A0AF6" w:rsidRPr="009E56E9" w:rsidRDefault="009A0AF6" w:rsidP="00D9397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A0AF6" w:rsidRPr="009E56E9" w:rsidRDefault="009A0AF6" w:rsidP="009E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9A0AF6" w:rsidRPr="00AE6CB7" w:rsidRDefault="009A0AF6" w:rsidP="009E56E9">
            <w:pPr>
              <w:jc w:val="center"/>
            </w:pPr>
            <w:r>
              <w:t>підпис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9A0AF6" w:rsidRPr="00AE6CB7" w:rsidRDefault="009A0AF6" w:rsidP="009E56E9">
            <w:pPr>
              <w:jc w:val="center"/>
            </w:pPr>
            <w:r>
              <w:t>ПІБ</w:t>
            </w:r>
          </w:p>
        </w:tc>
      </w:tr>
      <w:tr w:rsidR="009A0AF6" w:rsidRPr="009E56E9" w:rsidTr="009E56E9">
        <w:tc>
          <w:tcPr>
            <w:tcW w:w="10420" w:type="dxa"/>
            <w:gridSpan w:val="6"/>
            <w:shd w:val="clear" w:color="auto" w:fill="auto"/>
          </w:tcPr>
          <w:p w:rsidR="009A0AF6" w:rsidRDefault="009A0AF6" w:rsidP="009E56E9">
            <w:pPr>
              <w:jc w:val="center"/>
            </w:pPr>
          </w:p>
        </w:tc>
      </w:tr>
      <w:tr w:rsidR="009A0AF6" w:rsidRPr="009E56E9" w:rsidTr="009E56E9">
        <w:tc>
          <w:tcPr>
            <w:tcW w:w="10420" w:type="dxa"/>
            <w:gridSpan w:val="6"/>
            <w:shd w:val="clear" w:color="auto" w:fill="auto"/>
          </w:tcPr>
          <w:p w:rsidR="009A0AF6" w:rsidRDefault="009A0AF6" w:rsidP="009E56E9">
            <w:pPr>
              <w:jc w:val="center"/>
            </w:pPr>
          </w:p>
        </w:tc>
      </w:tr>
      <w:tr w:rsidR="009A0AF6" w:rsidRPr="009E56E9" w:rsidTr="009E56E9">
        <w:tc>
          <w:tcPr>
            <w:tcW w:w="5083" w:type="dxa"/>
            <w:gridSpan w:val="3"/>
            <w:shd w:val="clear" w:color="auto" w:fill="auto"/>
          </w:tcPr>
          <w:p w:rsidR="009A0AF6" w:rsidRPr="009E56E9" w:rsidRDefault="009A0AF6" w:rsidP="00D93977">
            <w:pPr>
              <w:rPr>
                <w:b/>
                <w:sz w:val="24"/>
                <w:szCs w:val="24"/>
              </w:rPr>
            </w:pPr>
            <w:r w:rsidRPr="009E56E9">
              <w:rPr>
                <w:b/>
                <w:sz w:val="24"/>
                <w:szCs w:val="24"/>
              </w:rPr>
              <w:t>З наказом (розпорядженням) ознайомлений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9A0AF6" w:rsidRPr="009E56E9" w:rsidRDefault="009A0AF6" w:rsidP="009E56E9">
            <w:pPr>
              <w:jc w:val="center"/>
              <w:rPr>
                <w:sz w:val="24"/>
                <w:szCs w:val="24"/>
              </w:rPr>
            </w:pPr>
            <w:r w:rsidRPr="009E56E9">
              <w:rPr>
                <w:sz w:val="24"/>
                <w:szCs w:val="24"/>
              </w:rPr>
              <w:t>______________</w:t>
            </w:r>
          </w:p>
        </w:tc>
        <w:tc>
          <w:tcPr>
            <w:tcW w:w="3112" w:type="dxa"/>
            <w:shd w:val="clear" w:color="auto" w:fill="auto"/>
          </w:tcPr>
          <w:p w:rsidR="009A0AF6" w:rsidRDefault="009A0AF6" w:rsidP="009E56E9">
            <w:pPr>
              <w:jc w:val="center"/>
            </w:pPr>
            <w:r>
              <w:t>"_____" __________ 20__ року</w:t>
            </w:r>
          </w:p>
        </w:tc>
      </w:tr>
      <w:tr w:rsidR="009A0AF6" w:rsidRPr="009E56E9" w:rsidTr="009E56E9">
        <w:tc>
          <w:tcPr>
            <w:tcW w:w="5083" w:type="dxa"/>
            <w:gridSpan w:val="3"/>
            <w:shd w:val="clear" w:color="auto" w:fill="auto"/>
          </w:tcPr>
          <w:p w:rsidR="009A0AF6" w:rsidRPr="009E56E9" w:rsidRDefault="009A0AF6" w:rsidP="00D93977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A0AF6" w:rsidRPr="00AE6CB7" w:rsidRDefault="009A0AF6" w:rsidP="009E56E9">
            <w:pPr>
              <w:jc w:val="center"/>
            </w:pPr>
            <w:r>
              <w:t>підпис працівника</w:t>
            </w:r>
          </w:p>
        </w:tc>
        <w:tc>
          <w:tcPr>
            <w:tcW w:w="3112" w:type="dxa"/>
            <w:shd w:val="clear" w:color="auto" w:fill="auto"/>
          </w:tcPr>
          <w:p w:rsidR="009A0AF6" w:rsidRDefault="009A0AF6" w:rsidP="009E56E9">
            <w:pPr>
              <w:jc w:val="center"/>
            </w:pPr>
          </w:p>
        </w:tc>
      </w:tr>
    </w:tbl>
    <w:p w:rsidR="000054AE" w:rsidRPr="00CF5B4A" w:rsidRDefault="000054AE" w:rsidP="00CF5B4A">
      <w:pPr>
        <w:rPr>
          <w:sz w:val="24"/>
          <w:szCs w:val="24"/>
        </w:rPr>
      </w:pPr>
    </w:p>
    <w:p w:rsidR="008D2C4B" w:rsidRPr="00CF5B4A" w:rsidRDefault="008D2C4B" w:rsidP="00CF5B4A">
      <w:pPr>
        <w:rPr>
          <w:sz w:val="24"/>
          <w:szCs w:val="24"/>
        </w:rPr>
      </w:pPr>
    </w:p>
    <w:sectPr w:rsidR="008D2C4B" w:rsidRPr="00CF5B4A" w:rsidSect="00CF5B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CCF"/>
    <w:multiLevelType w:val="hybridMultilevel"/>
    <w:tmpl w:val="BD26DB38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A0D2E"/>
    <w:rsid w:val="000054AE"/>
    <w:rsid w:val="00011231"/>
    <w:rsid w:val="00060126"/>
    <w:rsid w:val="000A0D2E"/>
    <w:rsid w:val="000B2118"/>
    <w:rsid w:val="000C21CE"/>
    <w:rsid w:val="000E5CEB"/>
    <w:rsid w:val="000F7364"/>
    <w:rsid w:val="00140AE8"/>
    <w:rsid w:val="001641D1"/>
    <w:rsid w:val="00171E2B"/>
    <w:rsid w:val="001A5504"/>
    <w:rsid w:val="002B353B"/>
    <w:rsid w:val="002E34D7"/>
    <w:rsid w:val="002F2AFD"/>
    <w:rsid w:val="003114B3"/>
    <w:rsid w:val="0031702F"/>
    <w:rsid w:val="00320C00"/>
    <w:rsid w:val="003345D5"/>
    <w:rsid w:val="003707E4"/>
    <w:rsid w:val="003A6E30"/>
    <w:rsid w:val="003C4A96"/>
    <w:rsid w:val="003D6486"/>
    <w:rsid w:val="003F1AB1"/>
    <w:rsid w:val="00451C96"/>
    <w:rsid w:val="004A2D3C"/>
    <w:rsid w:val="004D5608"/>
    <w:rsid w:val="004E20F4"/>
    <w:rsid w:val="00581B98"/>
    <w:rsid w:val="0069221C"/>
    <w:rsid w:val="006D2155"/>
    <w:rsid w:val="007652A9"/>
    <w:rsid w:val="007B4547"/>
    <w:rsid w:val="007C55FB"/>
    <w:rsid w:val="007F7F41"/>
    <w:rsid w:val="00803D3F"/>
    <w:rsid w:val="008946ED"/>
    <w:rsid w:val="008C43E6"/>
    <w:rsid w:val="008D2C4B"/>
    <w:rsid w:val="00934709"/>
    <w:rsid w:val="00936351"/>
    <w:rsid w:val="00955738"/>
    <w:rsid w:val="00964F8B"/>
    <w:rsid w:val="009A0AF6"/>
    <w:rsid w:val="009E56E9"/>
    <w:rsid w:val="00A225AB"/>
    <w:rsid w:val="00A3566A"/>
    <w:rsid w:val="00A863EC"/>
    <w:rsid w:val="00A873D1"/>
    <w:rsid w:val="00AA4A1A"/>
    <w:rsid w:val="00AC3882"/>
    <w:rsid w:val="00AE201D"/>
    <w:rsid w:val="00AF5469"/>
    <w:rsid w:val="00B05C74"/>
    <w:rsid w:val="00B53A63"/>
    <w:rsid w:val="00B54E23"/>
    <w:rsid w:val="00B85E8D"/>
    <w:rsid w:val="00BC7161"/>
    <w:rsid w:val="00BD669A"/>
    <w:rsid w:val="00BF2837"/>
    <w:rsid w:val="00C02D17"/>
    <w:rsid w:val="00C03CD8"/>
    <w:rsid w:val="00C57A4C"/>
    <w:rsid w:val="00CD31BB"/>
    <w:rsid w:val="00CD3BEE"/>
    <w:rsid w:val="00CF5B4A"/>
    <w:rsid w:val="00D50AEB"/>
    <w:rsid w:val="00D93977"/>
    <w:rsid w:val="00DB15DE"/>
    <w:rsid w:val="00DB5DF3"/>
    <w:rsid w:val="00DB6635"/>
    <w:rsid w:val="00DF1993"/>
    <w:rsid w:val="00E80E9D"/>
    <w:rsid w:val="00E86BB1"/>
    <w:rsid w:val="00F81185"/>
    <w:rsid w:val="00FB3D8D"/>
    <w:rsid w:val="00FB4E97"/>
    <w:rsid w:val="00FC29C6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val="uk-UA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Anna</cp:lastModifiedBy>
  <cp:revision>2</cp:revision>
  <cp:lastPrinted>2008-10-03T10:37:00Z</cp:lastPrinted>
  <dcterms:created xsi:type="dcterms:W3CDTF">2017-03-23T12:18:00Z</dcterms:created>
  <dcterms:modified xsi:type="dcterms:W3CDTF">2017-03-23T12:18:00Z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-46403820</vt:i4>
  </property>
  <property fmtid="{D5CDD505-2E9C-101B-9397-08002B2CF9AE}" pid="3" name="_EmailSubject">
    <vt:lpwstr/>
  </property>
  <property fmtid="{D5CDD505-2E9C-101B-9397-08002B2CF9AE}" pid="4" name="_AuthorEmail">
    <vt:lpwstr>K.Miroshnichenko@ukrstat.gov.ua</vt:lpwstr>
  </property>
  <property fmtid="{D5CDD505-2E9C-101B-9397-08002B2CF9AE}" pid="5" name="_AuthorEmailDisplayName">
    <vt:lpwstr>Мірошніченко К.А.</vt:lpwstr>
  </property>
  <property fmtid="{D5CDD505-2E9C-101B-9397-08002B2CF9AE}" pid="6" name="_ReviewingToolsShownOnce">
    <vt:lpwstr/>
  </property>
</Properties>
</file>